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287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Стародубцева Геннадия Николаевича, </w:t>
      </w:r>
      <w:r>
        <w:rPr>
          <w:rStyle w:val="cat-ExternalSystemDefinedgrp-2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не имеющего регистрации по месту жительства, последнее место жительства: </w:t>
      </w:r>
      <w:r>
        <w:rPr>
          <w:rStyle w:val="cat-UserDefinedgrp-2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21.02.2024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20.02.2024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2 000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19.15.1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22.12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11.12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8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27.02.2024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27.02.2024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27.02.2024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Стародубцев Г.Н.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27.02.2024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27.02.2024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7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11.12.2023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29.08.2023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19.15.1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22.12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Стародубцева Г.Н. от </w:t>
      </w:r>
      <w:r>
        <w:rPr>
          <w:rFonts w:ascii="Times New Roman" w:eastAsia="Times New Roman" w:hAnsi="Times New Roman" w:cs="Times New Roman"/>
          <w:sz w:val="26"/>
          <w:szCs w:val="26"/>
        </w:rPr>
        <w:t>27.02.2024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20.02.2024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Стародубцева Г.Н.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Стародубцева Геннадия Николаевича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27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6">
    <w:name w:val="cat-ExternalSystemDefined grp-25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6rplc-12">
    <w:name w:val="cat-UserDefined grp-26 rplc-12"/>
    <w:basedOn w:val="DefaultParagraphFont"/>
  </w:style>
  <w:style w:type="character" w:customStyle="1" w:styleId="cat-UserDefinedgrp-27rplc-16">
    <w:name w:val="cat-UserDefined grp-27 rplc-16"/>
    <w:basedOn w:val="DefaultParagraphFont"/>
  </w:style>
  <w:style w:type="character" w:customStyle="1" w:styleId="cat-UserDefinedgrp-28rplc-24">
    <w:name w:val="cat-UserDefined grp-28 rplc-24"/>
    <w:basedOn w:val="DefaultParagraphFont"/>
  </w:style>
  <w:style w:type="character" w:customStyle="1" w:styleId="cat-UserDefinedgrp-27rplc-34">
    <w:name w:val="cat-UserDefined grp-27 rplc-34"/>
    <w:basedOn w:val="DefaultParagraphFont"/>
  </w:style>
  <w:style w:type="character" w:customStyle="1" w:styleId="cat-UserDefinedgrp-29rplc-53">
    <w:name w:val="cat-UserDefined grp-29 rplc-53"/>
    <w:basedOn w:val="DefaultParagraphFont"/>
  </w:style>
  <w:style w:type="character" w:customStyle="1" w:styleId="cat-UserDefinedgrp-30rplc-56">
    <w:name w:val="cat-UserDefined grp-30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